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1.6.0.0 -->
  <w:body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b/>
          <w:bCs/>
          <w:rtl w:val="0"/>
        </w:rPr>
        <w:t>The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Baseball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Glove</w:t>
      </w:r>
      <w:r>
        <w:rPr>
          <w:b/>
          <w:bCs/>
          <w:rtl w:val="0"/>
        </w:rPr>
        <w:tab/>
        <w:tab/>
        <w:tab/>
        <w:tab/>
        <w:tab/>
        <w:tab/>
      </w:r>
      <w:r>
        <w:rPr>
          <w:b/>
          <w:bCs/>
          <w:rtl w:val="0"/>
        </w:rPr>
        <w:t>Group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members</w:t>
      </w:r>
      <w:r>
        <w:rPr>
          <w:b/>
          <w:bCs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i/>
          <w:iCs/>
        </w:rPr>
      </w:pPr>
      <w:r>
        <w:rPr>
          <w:i/>
          <w:iCs/>
          <w:rtl w:val="0"/>
        </w:rPr>
        <w:t>small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group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discussion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questions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tl w:val="0"/>
        </w:rPr>
        <w:t>Lit</w:t>
      </w:r>
      <w:r>
        <w:rPr>
          <w:rtl w:val="0"/>
        </w:rPr>
        <w:t xml:space="preserve">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</w:rPr>
        <w:t>Comp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bidi w:val="0"/>
        <w:spacing w:before="0" w:after="0" w:lineRule="auto"/>
        <w:ind w:left="720" w:hanging="360"/>
      </w:pPr>
      <w:r>
        <w:rPr>
          <w:rtl w:val="0"/>
        </w:rPr>
        <w:t>What</w:t>
      </w:r>
      <w:r>
        <w:rPr>
          <w:rtl w:val="0"/>
        </w:rPr>
        <w:t xml:space="preserve"> </w:t>
      </w:r>
      <w:r>
        <w:rPr>
          <w:rtl w:val="0"/>
        </w:rPr>
        <w:t>details</w:t>
      </w:r>
      <w:r>
        <w:rPr>
          <w:rtl w:val="0"/>
        </w:rPr>
        <w:t xml:space="preserve"> </w:t>
      </w:r>
      <w:r>
        <w:rPr>
          <w:rtl w:val="0"/>
        </w:rPr>
        <w:t>does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narrator</w:t>
      </w:r>
      <w:r>
        <w:rPr>
          <w:rtl w:val="0"/>
        </w:rPr>
        <w:t xml:space="preserve"> </w:t>
      </w:r>
      <w:r>
        <w:rPr>
          <w:rtl w:val="0"/>
        </w:rPr>
        <w:t>notice</w:t>
      </w:r>
      <w:r>
        <w:rPr>
          <w:rtl w:val="0"/>
        </w:rPr>
        <w:t xml:space="preserve"> </w:t>
      </w:r>
      <w:r>
        <w:rPr>
          <w:rtl w:val="0"/>
        </w:rPr>
        <w:t>about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men</w:t>
      </w:r>
      <w:r>
        <w:rPr>
          <w:rtl w:val="0"/>
        </w:rPr>
        <w:t>?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bidi w:val="0"/>
        <w:spacing w:before="0" w:after="0" w:lineRule="auto"/>
        <w:ind w:left="720" w:hanging="360"/>
      </w:pPr>
      <w:r>
        <w:rPr>
          <w:rtl w:val="0"/>
        </w:rPr>
        <w:t>How</w:t>
      </w:r>
      <w:r>
        <w:rPr>
          <w:rtl w:val="0"/>
        </w:rPr>
        <w:t xml:space="preserve"> </w:t>
      </w:r>
      <w:r>
        <w:rPr>
          <w:rtl w:val="0"/>
        </w:rPr>
        <w:t>does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narrator</w:t>
      </w:r>
      <w:r>
        <w:rPr>
          <w:rtl w:val="0"/>
        </w:rPr>
        <w:t xml:space="preserve"> </w:t>
      </w:r>
      <w:r>
        <w:rPr>
          <w:rtl w:val="0"/>
        </w:rPr>
        <w:t>feel</w:t>
      </w:r>
      <w:r>
        <w:rPr>
          <w:rtl w:val="0"/>
        </w:rPr>
        <w:t xml:space="preserve"> </w:t>
      </w:r>
      <w:r>
        <w:rPr>
          <w:rtl w:val="0"/>
        </w:rPr>
        <w:t>about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three</w:t>
      </w:r>
      <w:r>
        <w:rPr>
          <w:rtl w:val="0"/>
        </w:rPr>
        <w:t xml:space="preserve"> </w:t>
      </w:r>
      <w:r>
        <w:rPr>
          <w:rtl w:val="0"/>
        </w:rPr>
        <w:t>men</w:t>
      </w:r>
      <w:r>
        <w:rPr>
          <w:rtl w:val="0"/>
        </w:rPr>
        <w:t xml:space="preserve"> </w:t>
      </w:r>
      <w:r>
        <w:rPr>
          <w:rtl w:val="0"/>
        </w:rPr>
        <w:t>when</w:t>
      </w:r>
      <w:r>
        <w:rPr>
          <w:rtl w:val="0"/>
        </w:rPr>
        <w:t xml:space="preserve"> </w:t>
      </w:r>
      <w:r>
        <w:rPr>
          <w:rtl w:val="0"/>
        </w:rPr>
        <w:t>they</w:t>
      </w:r>
      <w:r>
        <w:rPr>
          <w:rtl w:val="0"/>
        </w:rPr>
        <w:t xml:space="preserve"> </w:t>
      </w:r>
      <w:r>
        <w:rPr>
          <w:rtl w:val="0"/>
        </w:rPr>
        <w:t>first</w:t>
      </w:r>
      <w:r>
        <w:rPr>
          <w:rtl w:val="0"/>
        </w:rPr>
        <w:t xml:space="preserve"> </w:t>
      </w:r>
      <w:r>
        <w:rPr>
          <w:rtl w:val="0"/>
        </w:rPr>
        <w:t>enter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store</w:t>
      </w:r>
      <w:r>
        <w:rPr>
          <w:rtl w:val="0"/>
        </w:rPr>
        <w:t xml:space="preserve">?  </w:t>
      </w:r>
      <w:r>
        <w:rPr>
          <w:rtl w:val="0"/>
        </w:rPr>
        <w:t>How</w:t>
      </w:r>
      <w:r>
        <w:rPr>
          <w:rtl w:val="0"/>
        </w:rPr>
        <w:t xml:space="preserve"> </w:t>
      </w:r>
      <w:r>
        <w:rPr>
          <w:rtl w:val="0"/>
        </w:rPr>
        <w:t>do</w:t>
      </w:r>
      <w:r>
        <w:rPr>
          <w:rtl w:val="0"/>
        </w:rPr>
        <w:t xml:space="preserve"> </w:t>
      </w:r>
      <w:r>
        <w:rPr>
          <w:rtl w:val="0"/>
        </w:rPr>
        <w:t>you</w:t>
      </w:r>
      <w:r>
        <w:rPr>
          <w:rtl w:val="0"/>
        </w:rPr>
        <w:t xml:space="preserve"> </w:t>
      </w:r>
      <w:r>
        <w:rPr>
          <w:rtl w:val="0"/>
        </w:rPr>
        <w:t>know</w:t>
      </w:r>
      <w:r>
        <w:rPr>
          <w:rtl w:val="0"/>
        </w:rPr>
        <w:t>?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bidi w:val="0"/>
        <w:spacing w:before="0" w:after="0" w:lineRule="auto"/>
        <w:ind w:left="720" w:hanging="360"/>
      </w:pPr>
      <w:r>
        <w:rPr>
          <w:rtl w:val="0"/>
        </w:rPr>
        <w:t>Before</w:t>
      </w:r>
      <w:r>
        <w:rPr>
          <w:rtl w:val="0"/>
        </w:rPr>
        <w:t xml:space="preserve"> </w:t>
      </w:r>
      <w:r>
        <w:rPr>
          <w:rtl w:val="0"/>
        </w:rPr>
        <w:t>Jorge</w:t>
      </w:r>
      <w:r>
        <w:rPr>
          <w:rtl w:val="0"/>
        </w:rPr>
        <w:t xml:space="preserve"> </w:t>
      </w:r>
      <w:r>
        <w:rPr>
          <w:rtl w:val="0"/>
        </w:rPr>
        <w:t>spoke</w:t>
      </w:r>
      <w:r>
        <w:rPr>
          <w:rtl w:val="0"/>
        </w:rPr>
        <w:t xml:space="preserve">, </w:t>
      </w:r>
      <w:r>
        <w:rPr>
          <w:rtl w:val="0"/>
        </w:rPr>
        <w:t>what</w:t>
      </w:r>
      <w:r>
        <w:rPr>
          <w:rtl w:val="0"/>
        </w:rPr>
        <w:t xml:space="preserve"> </w:t>
      </w:r>
      <w:r>
        <w:rPr>
          <w:rtl w:val="0"/>
        </w:rPr>
        <w:t>did</w:t>
      </w:r>
      <w:r>
        <w:rPr>
          <w:rtl w:val="0"/>
        </w:rPr>
        <w:t xml:space="preserve"> </w:t>
      </w:r>
      <w:r>
        <w:rPr>
          <w:rtl w:val="0"/>
        </w:rPr>
        <w:t>you</w:t>
      </w:r>
      <w:r>
        <w:rPr>
          <w:rtl w:val="0"/>
        </w:rPr>
        <w:t xml:space="preserve"> </w:t>
      </w:r>
      <w:r>
        <w:rPr>
          <w:rtl w:val="0"/>
        </w:rPr>
        <w:t>think</w:t>
      </w:r>
      <w:r>
        <w:rPr>
          <w:rtl w:val="0"/>
        </w:rPr>
        <w:t xml:space="preserve"> </w:t>
      </w:r>
      <w:r>
        <w:rPr>
          <w:rtl w:val="0"/>
        </w:rPr>
        <w:t>might</w:t>
      </w:r>
      <w:r>
        <w:rPr>
          <w:rtl w:val="0"/>
        </w:rPr>
        <w:t xml:space="preserve"> </w:t>
      </w:r>
      <w:r>
        <w:rPr>
          <w:rtl w:val="0"/>
        </w:rPr>
        <w:t>happen</w:t>
      </w:r>
      <w:r>
        <w:rPr>
          <w:rtl w:val="0"/>
        </w:rPr>
        <w:t xml:space="preserve">?  </w:t>
      </w:r>
      <w:r>
        <w:rPr>
          <w:rtl w:val="0"/>
        </w:rPr>
        <w:t>Why</w:t>
      </w:r>
      <w:r>
        <w:rPr>
          <w:rtl w:val="0"/>
        </w:rPr>
        <w:t>?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bidi w:val="0"/>
        <w:spacing w:before="0" w:after="0" w:lineRule="auto"/>
        <w:ind w:left="720" w:hanging="360"/>
      </w:pPr>
      <w:r>
        <w:rPr>
          <w:rtl w:val="0"/>
        </w:rPr>
        <w:t>How</w:t>
      </w:r>
      <w:r>
        <w:rPr>
          <w:rtl w:val="0"/>
        </w:rPr>
        <w:t xml:space="preserve"> </w:t>
      </w:r>
      <w:r>
        <w:rPr>
          <w:rtl w:val="0"/>
        </w:rPr>
        <w:t>do</w:t>
      </w:r>
      <w:r>
        <w:rPr>
          <w:rtl w:val="0"/>
        </w:rPr>
        <w:t xml:space="preserve"> </w:t>
      </w:r>
      <w:r>
        <w:rPr>
          <w:rtl w:val="0"/>
        </w:rPr>
        <w:t>you</w:t>
      </w:r>
      <w:r>
        <w:rPr>
          <w:rtl w:val="0"/>
        </w:rPr>
        <w:t xml:space="preserve"> </w:t>
      </w:r>
      <w:r>
        <w:rPr>
          <w:rtl w:val="0"/>
        </w:rPr>
        <w:t>feel</w:t>
      </w:r>
      <w:r>
        <w:rPr>
          <w:rtl w:val="0"/>
        </w:rPr>
        <w:t xml:space="preserve"> </w:t>
      </w:r>
      <w:r>
        <w:rPr>
          <w:rtl w:val="0"/>
        </w:rPr>
        <w:t>about</w:t>
      </w:r>
      <w:r>
        <w:rPr>
          <w:rtl w:val="0"/>
        </w:rPr>
        <w:t xml:space="preserve"> </w:t>
      </w:r>
      <w:r>
        <w:rPr>
          <w:rtl w:val="0"/>
        </w:rPr>
        <w:t>Jorge</w:t>
      </w:r>
      <w:r>
        <w:rPr>
          <w:rtl w:val="0"/>
        </w:rPr>
        <w:t xml:space="preserve"> </w:t>
      </w:r>
      <w:r>
        <w:rPr>
          <w:rtl w:val="0"/>
        </w:rPr>
        <w:t>at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end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story</w:t>
      </w:r>
      <w:r>
        <w:rPr>
          <w:rtl w:val="0"/>
        </w:rPr>
        <w:t xml:space="preserve">?  </w:t>
      </w:r>
      <w:r>
        <w:rPr>
          <w:rtl w:val="0"/>
        </w:rPr>
        <w:t>Why</w:t>
      </w:r>
      <w:r>
        <w:rPr>
          <w:rtl w:val="0"/>
        </w:rPr>
        <w:t>?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bidi w:val="0"/>
        <w:spacing w:before="0" w:after="0" w:lineRule="auto"/>
        <w:ind w:left="720" w:hanging="360"/>
      </w:pPr>
      <w:r>
        <w:rPr>
          <w:rtl w:val="0"/>
        </w:rPr>
        <w:t>How</w:t>
      </w:r>
      <w:r>
        <w:rPr>
          <w:rtl w:val="0"/>
        </w:rPr>
        <w:t xml:space="preserve"> </w:t>
      </w:r>
      <w:r>
        <w:rPr>
          <w:rtl w:val="0"/>
        </w:rPr>
        <w:t>do</w:t>
      </w:r>
      <w:r>
        <w:rPr>
          <w:rtl w:val="0"/>
        </w:rPr>
        <w:t xml:space="preserve"> </w:t>
      </w:r>
      <w:r>
        <w:rPr>
          <w:rtl w:val="0"/>
        </w:rPr>
        <w:t>you</w:t>
      </w:r>
      <w:r>
        <w:rPr>
          <w:rtl w:val="0"/>
        </w:rPr>
        <w:t xml:space="preserve"> </w:t>
      </w:r>
      <w:r>
        <w:rPr>
          <w:rtl w:val="0"/>
        </w:rPr>
        <w:t>feel</w:t>
      </w:r>
      <w:r>
        <w:rPr>
          <w:rtl w:val="0"/>
        </w:rPr>
        <w:t xml:space="preserve"> </w:t>
      </w:r>
      <w:r>
        <w:rPr>
          <w:rtl w:val="0"/>
        </w:rPr>
        <w:t>about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narrator</w:t>
      </w:r>
      <w:r>
        <w:rPr>
          <w:rtl w:val="0"/>
        </w:rPr>
        <w:t xml:space="preserve"> </w:t>
      </w:r>
      <w:r>
        <w:rPr>
          <w:rtl w:val="0"/>
        </w:rPr>
        <w:t>at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end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story</w:t>
      </w:r>
      <w:r>
        <w:rPr>
          <w:rtl w:val="0"/>
        </w:rPr>
        <w:t xml:space="preserve">?  </w:t>
      </w:r>
      <w:r>
        <w:rPr>
          <w:rtl w:val="0"/>
        </w:rPr>
        <w:t>Why</w:t>
      </w:r>
      <w:r>
        <w:rPr>
          <w:rtl w:val="0"/>
        </w:rPr>
        <w:t>?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bidi w:val="0"/>
        <w:spacing w:before="0" w:after="0" w:lineRule="auto"/>
        <w:ind w:left="720" w:hanging="360"/>
      </w:pPr>
      <w:r>
        <w:rPr>
          <w:rtl w:val="0"/>
        </w:rPr>
        <w:t>Identify</w:t>
      </w:r>
      <w:r>
        <w:rPr>
          <w:rtl w:val="0"/>
        </w:rPr>
        <w:t xml:space="preserve"> </w:t>
      </w:r>
      <w:r>
        <w:rPr>
          <w:rtl w:val="0"/>
        </w:rPr>
        <w:t>at</w:t>
      </w:r>
      <w:r>
        <w:rPr>
          <w:rtl w:val="0"/>
        </w:rPr>
        <w:t xml:space="preserve"> </w:t>
      </w:r>
      <w:r>
        <w:rPr>
          <w:rtl w:val="0"/>
        </w:rPr>
        <w:t>least</w:t>
      </w:r>
      <w:r>
        <w:rPr>
          <w:rtl w:val="0"/>
        </w:rPr>
        <w:t xml:space="preserve"> </w:t>
      </w:r>
      <w:r>
        <w:rPr>
          <w:rtl w:val="0"/>
        </w:rPr>
        <w:t>one</w:t>
      </w:r>
      <w:r>
        <w:rPr>
          <w:rtl w:val="0"/>
        </w:rPr>
        <w:t xml:space="preserve"> </w:t>
      </w:r>
      <w:r>
        <w:rPr>
          <w:rtl w:val="0"/>
        </w:rPr>
        <w:t>possible</w:t>
      </w:r>
      <w:r>
        <w:rPr>
          <w:rtl w:val="0"/>
        </w:rPr>
        <w:t xml:space="preserve"> </w:t>
      </w:r>
      <w:r>
        <w:rPr>
          <w:rtl w:val="0"/>
        </w:rPr>
        <w:t>theme</w:t>
      </w:r>
      <w:r>
        <w:rPr>
          <w:rtl w:val="0"/>
        </w:rPr>
        <w:t xml:space="preserve"> </w:t>
      </w:r>
      <w:r>
        <w:rPr>
          <w:rtl w:val="0"/>
        </w:rPr>
        <w:t>for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story</w:t>
      </w:r>
      <w:r>
        <w:rPr>
          <w:rtl w:val="0"/>
        </w:rPr>
        <w:t xml:space="preserve">.  </w:t>
      </w:r>
      <w:r>
        <w:rPr>
          <w:rtl w:val="0"/>
        </w:rPr>
        <w:t>What</w:t>
      </w:r>
      <w:r>
        <w:rPr>
          <w:rtl w:val="0"/>
        </w:rPr>
        <w:t xml:space="preserve"> </w:t>
      </w:r>
      <w:r>
        <w:rPr>
          <w:rtl w:val="0"/>
        </w:rPr>
        <w:t>evidence</w:t>
      </w:r>
      <w:r>
        <w:rPr>
          <w:rtl w:val="0"/>
        </w:rPr>
        <w:t xml:space="preserve"> </w:t>
      </w:r>
      <w:r>
        <w:rPr>
          <w:rtl w:val="0"/>
        </w:rPr>
        <w:t>from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story</w:t>
      </w:r>
      <w:r>
        <w:rPr>
          <w:rtl w:val="0"/>
        </w:rPr>
        <w:t xml:space="preserve"> </w:t>
      </w:r>
      <w:r>
        <w:rPr>
          <w:rtl w:val="0"/>
        </w:rPr>
        <w:t>supports</w:t>
      </w:r>
      <w:r>
        <w:rPr>
          <w:rtl w:val="0"/>
        </w:rPr>
        <w:t xml:space="preserve"> </w:t>
      </w:r>
      <w:r>
        <w:rPr>
          <w:rtl w:val="0"/>
        </w:rPr>
        <w:t>each</w:t>
      </w:r>
      <w:r>
        <w:rPr>
          <w:rtl w:val="0"/>
        </w:rPr>
        <w:t xml:space="preserve"> </w:t>
      </w:r>
      <w:r>
        <w:rPr>
          <w:rtl w:val="0"/>
        </w:rPr>
        <w:t>theme</w:t>
      </w:r>
      <w:r>
        <w:rPr>
          <w:rtl w:val="0"/>
        </w:rPr>
        <w:t xml:space="preserve"> </w:t>
      </w:r>
      <w:r>
        <w:rPr>
          <w:rtl w:val="0"/>
        </w:rPr>
        <w:t>your</w:t>
      </w:r>
      <w:r>
        <w:rPr>
          <w:rtl w:val="0"/>
        </w:rPr>
        <w:t xml:space="preserve"> </w:t>
      </w:r>
      <w:r>
        <w:rPr>
          <w:rtl w:val="0"/>
        </w:rPr>
        <w:t>group</w:t>
      </w:r>
      <w:r>
        <w:rPr>
          <w:rtl w:val="0"/>
        </w:rPr>
        <w:t xml:space="preserve"> </w:t>
      </w:r>
      <w:r>
        <w:rPr>
          <w:rtl w:val="0"/>
        </w:rPr>
        <w:t>identifies</w:t>
      </w:r>
      <w:r>
        <w:rPr>
          <w:rtl w:val="0"/>
        </w:rPr>
        <w:t>?</w:t>
      </w:r>
    </w:p>
    <w:sect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pageBreakBefore w:val="0"/>
      <w:bidi w:val="0"/>
      <w:spacing w:before="0" w:after="0" w:line="276" w:lineRule="auto"/>
      <w:ind w:left="0" w:right="0" w:firstLine="0"/>
      <w:jc w:val="left"/>
    </w:pPr>
    <w:rPr>
      <w:rFonts w:ascii="Arial" w:eastAsia="Arial" w:hAnsi="Arial" w:cs="Arial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paragraph" w:styleId="Heading1">
    <w:name w:val="heading 1"/>
    <w:basedOn w:val="Normal"/>
    <w:next w:val="Normal"/>
    <w:qFormat/>
    <w:rsid w:val="00EF7B96"/>
    <w:pPr>
      <w:pageBreakBefore w:val="0"/>
      <w:bidi w:val="0"/>
      <w:spacing w:before="480" w:after="120" w:lineRule="auto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pageBreakBefore w:val="0"/>
      <w:bidi w:val="0"/>
      <w:spacing w:before="360" w:after="80" w:lineRule="auto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pageBreakBefore w:val="0"/>
      <w:bidi w:val="0"/>
      <w:spacing w:before="280" w:after="80" w:lineRule="auto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pageBreakBefore w:val="0"/>
      <w:bidi w:val="0"/>
      <w:spacing w:before="240" w:after="40" w:lineRule="auto"/>
    </w:pPr>
    <w:rPr>
      <w:i/>
      <w:iCs/>
      <w:color w:val="666666"/>
      <w:sz w:val="22"/>
      <w:szCs w:val="22"/>
    </w:rPr>
  </w:style>
  <w:style w:type="paragraph" w:styleId="Heading5">
    <w:name w:val="heading 5"/>
    <w:basedOn w:val="Normal"/>
    <w:next w:val="Normal"/>
    <w:qFormat/>
    <w:rsid w:val="00EF7B96"/>
    <w:pPr>
      <w:pageBreakBefore w:val="0"/>
      <w:bidi w:val="0"/>
      <w:spacing w:before="220" w:after="40" w:lineRule="auto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pageBreakBefore w:val="0"/>
      <w:bidi w:val="0"/>
      <w:spacing w:before="200" w:after="40" w:lineRule="auto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pageBreakBefore w:val="0"/>
      <w:bidi w:val="0"/>
      <w:spacing w:before="480" w:after="12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pageBreakBefore w:val="0"/>
      <w:bidi w:val="0"/>
      <w:spacing w:before="360" w:after="80" w:lineRule="auto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